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B31B" w14:textId="41348492" w:rsidR="00126854" w:rsidRDefault="00126854" w:rsidP="00126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t>Приложение №</w:t>
      </w:r>
      <w:r w:rsidR="00D266AA">
        <w:rPr>
          <w:rFonts w:ascii="Times New Roman" w:hAnsi="Times New Roman"/>
          <w:sz w:val="24"/>
          <w:szCs w:val="24"/>
        </w:rPr>
        <w:t>8</w:t>
      </w:r>
    </w:p>
    <w:p w14:paraId="6594B8B7" w14:textId="77777777" w:rsidR="00D266AA" w:rsidRPr="00B75F80" w:rsidRDefault="00D266AA" w:rsidP="00D266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/>
          <w:sz w:val="24"/>
          <w:szCs w:val="24"/>
        </w:rPr>
        <w:t>по МОУ Михайловская СШ ЯМР</w:t>
      </w:r>
    </w:p>
    <w:p w14:paraId="157F3566" w14:textId="77777777" w:rsidR="00D266AA" w:rsidRPr="00B75F80" w:rsidRDefault="00D266AA" w:rsidP="00D266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64DBB071" w14:textId="77777777" w:rsidR="00126854" w:rsidRDefault="00126854" w:rsidP="00126854">
      <w:pPr>
        <w:pStyle w:val="a4"/>
        <w:shd w:val="clear" w:color="auto" w:fill="FFFFFF"/>
        <w:spacing w:before="0" w:after="0"/>
        <w:jc w:val="center"/>
        <w:rPr>
          <w:b/>
        </w:rPr>
      </w:pPr>
    </w:p>
    <w:p w14:paraId="5B0CBC56" w14:textId="77777777" w:rsidR="00126854" w:rsidRDefault="00126854" w:rsidP="00126854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ИНСТРУКЦИЯ   </w:t>
      </w:r>
    </w:p>
    <w:p w14:paraId="12A20E8E" w14:textId="67E5AB59" w:rsidR="00126854" w:rsidRDefault="00126854" w:rsidP="00126854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для сотрудников </w:t>
      </w:r>
      <w:r w:rsidR="00D266AA">
        <w:rPr>
          <w:rStyle w:val="a3"/>
          <w:color w:val="000000"/>
        </w:rPr>
        <w:t>МОУ Михайловская СШ ЯМР</w:t>
      </w:r>
      <w:r>
        <w:rPr>
          <w:rStyle w:val="a3"/>
          <w:color w:val="000000"/>
        </w:rPr>
        <w:t xml:space="preserve"> о порядке действий </w:t>
      </w:r>
    </w:p>
    <w:p w14:paraId="39816162" w14:textId="70EB6FD6" w:rsidR="00126854" w:rsidRDefault="00126854" w:rsidP="00126854">
      <w:pPr>
        <w:pStyle w:val="a4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3"/>
          <w:color w:val="000000"/>
        </w:rPr>
        <w:t>при осуществлении контроля использования обучающимися сети Интернет</w:t>
      </w:r>
    </w:p>
    <w:p w14:paraId="3381AFF7" w14:textId="77777777" w:rsidR="00126854" w:rsidRDefault="00126854" w:rsidP="00126854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p w14:paraId="11485586" w14:textId="350A0AD0" w:rsidR="00126854" w:rsidRDefault="00126854" w:rsidP="00126854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Настоящая инструкция устанавливает порядок действий </w:t>
      </w:r>
      <w:r w:rsidRPr="005F5423">
        <w:rPr>
          <w:color w:val="000000"/>
        </w:rPr>
        <w:t>сотрудников</w:t>
      </w:r>
      <w:r w:rsidRPr="00D266AA">
        <w:rPr>
          <w:b/>
          <w:bCs/>
          <w:color w:val="000000"/>
        </w:rPr>
        <w:t xml:space="preserve"> </w:t>
      </w:r>
      <w:r w:rsidR="00D266AA" w:rsidRPr="00D266AA">
        <w:rPr>
          <w:rStyle w:val="a3"/>
          <w:b w:val="0"/>
          <w:bCs w:val="0"/>
          <w:color w:val="000000"/>
        </w:rPr>
        <w:t>МОУ Михайловская СШ ЯМР</w:t>
      </w:r>
      <w:r>
        <w:rPr>
          <w:color w:val="000000"/>
        </w:rPr>
        <w:t xml:space="preserve"> (далее</w:t>
      </w:r>
      <w:r w:rsidR="0057029A">
        <w:rPr>
          <w:color w:val="000000"/>
        </w:rPr>
        <w:t xml:space="preserve"> ОУ</w:t>
      </w:r>
      <w:r>
        <w:rPr>
          <w:color w:val="000000"/>
        </w:rPr>
        <w:t>) при обнаружении:</w:t>
      </w:r>
    </w:p>
    <w:p w14:paraId="1F05B166" w14:textId="77777777" w:rsidR="00126854" w:rsidRDefault="00126854" w:rsidP="00D266A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обращения обучающихся к контенту, не имеющему отношения к образовательному процессу;</w:t>
      </w:r>
    </w:p>
    <w:p w14:paraId="387366FA" w14:textId="77777777" w:rsidR="00126854" w:rsidRDefault="00126854" w:rsidP="00D266A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</w:p>
    <w:p w14:paraId="3E426541" w14:textId="77777777" w:rsidR="00126854" w:rsidRDefault="00126854" w:rsidP="00126854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14333FB0" w14:textId="77777777" w:rsidR="00126854" w:rsidRDefault="00126854" w:rsidP="00126854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Контроль использования обучающимися сети Интернет осуществляют:</w:t>
      </w:r>
    </w:p>
    <w:p w14:paraId="0D1F0AF2" w14:textId="07248BB5" w:rsidR="00126854" w:rsidRDefault="00126854" w:rsidP="001A2A48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</w:t>
      </w:r>
      <w:r w:rsidR="001A2A48">
        <w:rPr>
          <w:color w:val="000000"/>
        </w:rPr>
        <w:t>урока (</w:t>
      </w:r>
      <w:r>
        <w:rPr>
          <w:color w:val="000000"/>
        </w:rPr>
        <w:t>занятия</w:t>
      </w:r>
      <w:r w:rsidR="001A2A48">
        <w:rPr>
          <w:color w:val="000000"/>
        </w:rPr>
        <w:t>)</w:t>
      </w:r>
      <w:r>
        <w:rPr>
          <w:color w:val="000000"/>
        </w:rPr>
        <w:t xml:space="preserve"> — проводящий его </w:t>
      </w:r>
      <w:r w:rsidR="001A2A48">
        <w:rPr>
          <w:color w:val="000000"/>
        </w:rPr>
        <w:t xml:space="preserve">учитель </w:t>
      </w:r>
      <w:r>
        <w:rPr>
          <w:color w:val="000000"/>
        </w:rPr>
        <w:t xml:space="preserve">и (или) </w:t>
      </w:r>
      <w:r w:rsidR="001A2A48">
        <w:rPr>
          <w:color w:val="000000"/>
        </w:rPr>
        <w:t xml:space="preserve">педагогический </w:t>
      </w:r>
      <w:r>
        <w:rPr>
          <w:color w:val="000000"/>
        </w:rPr>
        <w:t>работник</w:t>
      </w:r>
      <w:r w:rsidR="0057029A">
        <w:rPr>
          <w:color w:val="000000"/>
        </w:rPr>
        <w:t xml:space="preserve"> ОУ</w:t>
      </w:r>
      <w:r>
        <w:rPr>
          <w:color w:val="000000"/>
        </w:rPr>
        <w:t xml:space="preserve">, специально выделенный для помощи в проведении </w:t>
      </w:r>
      <w:r w:rsidR="001A2A48">
        <w:rPr>
          <w:color w:val="000000"/>
        </w:rPr>
        <w:t>урока (</w:t>
      </w:r>
      <w:r>
        <w:rPr>
          <w:color w:val="000000"/>
        </w:rPr>
        <w:t>заняти</w:t>
      </w:r>
      <w:r w:rsidR="001A2A48">
        <w:rPr>
          <w:color w:val="000000"/>
        </w:rPr>
        <w:t>я)</w:t>
      </w:r>
      <w:r>
        <w:rPr>
          <w:color w:val="000000"/>
        </w:rPr>
        <w:t>;</w:t>
      </w:r>
    </w:p>
    <w:p w14:paraId="7AF3AEBE" w14:textId="2B43E939" w:rsidR="00126854" w:rsidRDefault="00126854" w:rsidP="00126854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обучающихся — </w:t>
      </w:r>
      <w:r w:rsidR="001A2A48">
        <w:rPr>
          <w:color w:val="000000"/>
        </w:rPr>
        <w:t>ответственный работник</w:t>
      </w:r>
      <w:r w:rsidR="0057029A">
        <w:rPr>
          <w:color w:val="000000"/>
        </w:rPr>
        <w:t xml:space="preserve"> ОУ</w:t>
      </w:r>
      <w:r>
        <w:rPr>
          <w:color w:val="000000"/>
        </w:rPr>
        <w:t xml:space="preserve">, назначенный </w:t>
      </w:r>
      <w:r w:rsidR="001A2A48">
        <w:rPr>
          <w:color w:val="000000"/>
        </w:rPr>
        <w:t xml:space="preserve">директором </w:t>
      </w:r>
      <w:r>
        <w:rPr>
          <w:color w:val="000000"/>
        </w:rPr>
        <w:t>в установленном порядке.</w:t>
      </w:r>
    </w:p>
    <w:p w14:paraId="71839E24" w14:textId="77777777" w:rsidR="00126854" w:rsidRDefault="00126854" w:rsidP="00126854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6156B34D" w14:textId="176919A3" w:rsidR="00126854" w:rsidRDefault="00126854" w:rsidP="00126854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</w:t>
      </w:r>
      <w:r w:rsidR="00EB35A0">
        <w:rPr>
          <w:color w:val="000000"/>
        </w:rPr>
        <w:t xml:space="preserve"> (педагогический работник)</w:t>
      </w:r>
      <w:r>
        <w:rPr>
          <w:color w:val="000000"/>
        </w:rPr>
        <w:t>:</w:t>
      </w:r>
    </w:p>
    <w:p w14:paraId="56298449" w14:textId="77777777" w:rsidR="00126854" w:rsidRDefault="00126854" w:rsidP="00126854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14:paraId="11C4D344" w14:textId="77777777" w:rsidR="00126854" w:rsidRDefault="00126854" w:rsidP="00126854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обучающимися компьютеров и сети Интернет;</w:t>
      </w:r>
    </w:p>
    <w:p w14:paraId="0B39569B" w14:textId="77777777" w:rsidR="00126854" w:rsidRDefault="00126854" w:rsidP="00126854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14:paraId="31BC3BF8" w14:textId="77777777" w:rsidR="00126854" w:rsidRDefault="00126854" w:rsidP="00126854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доводит до классного руководителя информацию о нарушении обучающимся правил работы в сети Интернет;</w:t>
      </w:r>
    </w:p>
    <w:p w14:paraId="1D5573C2" w14:textId="662AB424" w:rsidR="00126854" w:rsidRDefault="00126854" w:rsidP="00126854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14:paraId="0F4DAC36" w14:textId="77777777" w:rsidR="005F5423" w:rsidRDefault="005F5423" w:rsidP="005F5423">
      <w:pPr>
        <w:pStyle w:val="a4"/>
        <w:shd w:val="clear" w:color="auto" w:fill="FFFFFF"/>
        <w:spacing w:before="0" w:after="0"/>
        <w:ind w:left="720"/>
        <w:jc w:val="both"/>
        <w:rPr>
          <w:color w:val="000000"/>
        </w:rPr>
      </w:pPr>
    </w:p>
    <w:p w14:paraId="7246AB12" w14:textId="77777777" w:rsidR="00126854" w:rsidRDefault="00126854" w:rsidP="00126854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14:paraId="1C1DCA53" w14:textId="77777777" w:rsidR="00126854" w:rsidRDefault="00126854" w:rsidP="00126854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3DE7A480" w14:textId="0D645C15" w:rsidR="00126854" w:rsidRDefault="00126854" w:rsidP="005F5423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</w:t>
      </w:r>
      <w:r w:rsidR="0057029A">
        <w:rPr>
          <w:color w:val="000000"/>
        </w:rPr>
        <w:t xml:space="preserve"> ОУ</w:t>
      </w:r>
      <w:r>
        <w:rPr>
          <w:color w:val="000000"/>
        </w:rPr>
        <w:t>, учитель также сообщает об этом лицу, ответственному за работу Интернета и ограничение доступа.</w:t>
      </w:r>
    </w:p>
    <w:p w14:paraId="7A9E8DE0" w14:textId="77777777" w:rsidR="00126854" w:rsidRDefault="00126854" w:rsidP="00126854">
      <w:pPr>
        <w:pStyle w:val="a4"/>
        <w:shd w:val="clear" w:color="auto" w:fill="FFFFFF"/>
        <w:spacing w:before="0" w:after="0"/>
        <w:jc w:val="center"/>
        <w:rPr>
          <w:b/>
        </w:rPr>
      </w:pPr>
    </w:p>
    <w:p w14:paraId="6AEBE24A" w14:textId="77777777" w:rsidR="00EF6314" w:rsidRDefault="00EF6314"/>
    <w:sectPr w:rsidR="00EF6314" w:rsidSect="00D266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770780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703260">
    <w:abstractNumId w:val="0"/>
  </w:num>
  <w:num w:numId="3" w16cid:durableId="626544005">
    <w:abstractNumId w:val="1"/>
  </w:num>
  <w:num w:numId="4" w16cid:durableId="658923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5A"/>
    <w:rsid w:val="00126854"/>
    <w:rsid w:val="001A2A48"/>
    <w:rsid w:val="00543B5A"/>
    <w:rsid w:val="0057029A"/>
    <w:rsid w:val="005F5423"/>
    <w:rsid w:val="00D266AA"/>
    <w:rsid w:val="00EB35A0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58BE"/>
  <w15:chartTrackingRefBased/>
  <w15:docId w15:val="{531D5D4D-74F7-4FD9-8D15-2B36A25E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8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6854"/>
    <w:rPr>
      <w:b/>
      <w:bCs/>
    </w:rPr>
  </w:style>
  <w:style w:type="paragraph" w:styleId="a4">
    <w:name w:val="Normal (Web)"/>
    <w:basedOn w:val="a"/>
    <w:rsid w:val="00126854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A2A48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9</cp:revision>
  <dcterms:created xsi:type="dcterms:W3CDTF">2022-04-22T05:58:00Z</dcterms:created>
  <dcterms:modified xsi:type="dcterms:W3CDTF">2022-06-22T11:28:00Z</dcterms:modified>
</cp:coreProperties>
</file>